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1698" w14:textId="77777777" w:rsidR="00D11521" w:rsidRDefault="00D11521" w:rsidP="00E862A4"/>
    <w:p w14:paraId="1C8D7B8B" w14:textId="77777777" w:rsidR="00D11521" w:rsidRPr="00D11521" w:rsidRDefault="00D11521" w:rsidP="00D11521"/>
    <w:p w14:paraId="7AC9516B" w14:textId="77777777" w:rsidR="00D11521" w:rsidRPr="00D11521" w:rsidRDefault="00D11521" w:rsidP="00D11521"/>
    <w:p w14:paraId="1845727B" w14:textId="77777777" w:rsidR="00D11521" w:rsidRPr="00D11521" w:rsidRDefault="00D11521" w:rsidP="00D11521"/>
    <w:p w14:paraId="3B458EDB" w14:textId="77777777" w:rsidR="00D11521" w:rsidRPr="00D11521" w:rsidRDefault="00D11521" w:rsidP="00D11521"/>
    <w:p w14:paraId="76864DE8" w14:textId="77777777" w:rsidR="00D11521" w:rsidRPr="00D11521" w:rsidRDefault="00D11521" w:rsidP="00D11521"/>
    <w:p w14:paraId="1967C222" w14:textId="77777777" w:rsidR="00D11521" w:rsidRPr="00D11521" w:rsidRDefault="00D11521" w:rsidP="00D11521"/>
    <w:p w14:paraId="3C8F47C7" w14:textId="77777777" w:rsidR="00D11521" w:rsidRPr="00D11521" w:rsidRDefault="00D11521" w:rsidP="00D11521"/>
    <w:p w14:paraId="5FC16453" w14:textId="77777777" w:rsidR="00D11521" w:rsidRPr="00D11521" w:rsidRDefault="00D11521" w:rsidP="00D11521"/>
    <w:p w14:paraId="1932A57D" w14:textId="77777777" w:rsidR="00D11521" w:rsidRPr="00D11521" w:rsidRDefault="00D11521" w:rsidP="00D11521"/>
    <w:p w14:paraId="47035E03" w14:textId="77777777" w:rsidR="00D11521" w:rsidRPr="00D11521" w:rsidRDefault="00D11521" w:rsidP="00D11521"/>
    <w:p w14:paraId="673A7C5E" w14:textId="77777777" w:rsidR="00D11521" w:rsidRPr="00D11521" w:rsidRDefault="00D11521" w:rsidP="00D11521"/>
    <w:p w14:paraId="49C215D6" w14:textId="77777777" w:rsidR="00D11521" w:rsidRPr="00D11521" w:rsidRDefault="00D11521" w:rsidP="00D11521"/>
    <w:p w14:paraId="35CC9DF7" w14:textId="77777777" w:rsidR="00D11521" w:rsidRPr="00D11521" w:rsidRDefault="00D11521" w:rsidP="00D11521"/>
    <w:p w14:paraId="05D4E3CD" w14:textId="77777777" w:rsidR="00D11521" w:rsidRPr="00D11521" w:rsidRDefault="00D11521" w:rsidP="00D11521"/>
    <w:p w14:paraId="5333E57F" w14:textId="77777777" w:rsidR="00D11521" w:rsidRPr="00D11521" w:rsidRDefault="00D11521" w:rsidP="00D11521"/>
    <w:p w14:paraId="08F8118E" w14:textId="77777777" w:rsidR="00D11521" w:rsidRPr="00D11521" w:rsidRDefault="00D11521" w:rsidP="00D11521"/>
    <w:p w14:paraId="2FC634F3" w14:textId="77777777" w:rsidR="00D11521" w:rsidRPr="00D11521" w:rsidRDefault="00D11521" w:rsidP="00803851">
      <w:pPr>
        <w:jc w:val="center"/>
      </w:pPr>
    </w:p>
    <w:p w14:paraId="61EA293D" w14:textId="77777777" w:rsidR="00D11521" w:rsidRPr="00D11521" w:rsidRDefault="00D11521" w:rsidP="00D11521"/>
    <w:p w14:paraId="6F3CF6A1" w14:textId="77777777" w:rsidR="00D11521" w:rsidRPr="00D11521" w:rsidRDefault="00D11521" w:rsidP="00D11521"/>
    <w:p w14:paraId="10CE66CB" w14:textId="77777777" w:rsidR="00D11521" w:rsidRPr="00D11521" w:rsidRDefault="00D11521" w:rsidP="00D11521"/>
    <w:p w14:paraId="594A273A" w14:textId="77777777" w:rsidR="00D11521" w:rsidRPr="00D11521" w:rsidRDefault="00D11521" w:rsidP="00D11521"/>
    <w:p w14:paraId="0CCFBFBA" w14:textId="77777777" w:rsidR="00D11521" w:rsidRPr="00D11521" w:rsidRDefault="00D11521" w:rsidP="00D11521"/>
    <w:p w14:paraId="18FB0C61" w14:textId="77777777" w:rsidR="00934F50" w:rsidRPr="00D11521" w:rsidRDefault="00934F50" w:rsidP="00D11521"/>
    <w:sectPr w:rsidR="00934F50" w:rsidRPr="00D11521" w:rsidSect="00803851">
      <w:headerReference w:type="default" r:id="rId7"/>
      <w:footerReference w:type="default" r:id="rId8"/>
      <w:pgSz w:w="11906" w:h="16838"/>
      <w:pgMar w:top="284" w:right="851" w:bottom="284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5BA8B" w14:textId="77777777" w:rsidR="004643DF" w:rsidRDefault="004643DF" w:rsidP="00B81A99">
      <w:pPr>
        <w:spacing w:after="0" w:line="240" w:lineRule="auto"/>
      </w:pPr>
      <w:r>
        <w:separator/>
      </w:r>
    </w:p>
  </w:endnote>
  <w:endnote w:type="continuationSeparator" w:id="0">
    <w:p w14:paraId="6710BACE" w14:textId="77777777" w:rsidR="004643DF" w:rsidRDefault="004643DF" w:rsidP="00B8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18CBA" w14:textId="77777777" w:rsidR="00803851" w:rsidRDefault="00DE4D01" w:rsidP="00803851">
    <w:pPr>
      <w:pStyle w:val="Fuzeile"/>
    </w:pPr>
    <w:r w:rsidRPr="00964C62">
      <w:rPr>
        <w:noProof/>
      </w:rPr>
      <w:drawing>
        <wp:anchor distT="0" distB="0" distL="114300" distR="114300" simplePos="0" relativeHeight="251658240" behindDoc="1" locked="0" layoutInCell="1" allowOverlap="1" wp14:anchorId="41455058" wp14:editId="1B281E4E">
          <wp:simplePos x="0" y="0"/>
          <wp:positionH relativeFrom="column">
            <wp:posOffset>5250815</wp:posOffset>
          </wp:positionH>
          <wp:positionV relativeFrom="paragraph">
            <wp:posOffset>-30480</wp:posOffset>
          </wp:positionV>
          <wp:extent cx="908050" cy="908050"/>
          <wp:effectExtent l="0" t="0" r="6350" b="6350"/>
          <wp:wrapNone/>
          <wp:docPr id="2" name="Grafik 2" descr="C:\Users\Lamowski\Desktop\GS Kirchen\Klasse 2000\Zertifiziert Logo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amowski\Desktop\GS Kirchen\Klasse 2000\Zertifiziert Logo 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D1F641C" wp14:editId="685074D7">
          <wp:simplePos x="0" y="0"/>
          <wp:positionH relativeFrom="column">
            <wp:posOffset>345441</wp:posOffset>
          </wp:positionH>
          <wp:positionV relativeFrom="paragraph">
            <wp:posOffset>94937</wp:posOffset>
          </wp:positionV>
          <wp:extent cx="800100" cy="629856"/>
          <wp:effectExtent l="0" t="0" r="0" b="0"/>
          <wp:wrapNone/>
          <wp:docPr id="8" name="Bild 4" descr="Grafik: Logo 'Ganztagsschule in Rheinland-Pfalz'. Zwölf Ocker-orange Dreiecke, stern-artig kreisförmig angeordet, Spitzen nach außen. Zweizeiliger Schriftzug 'GANZTAGSSCHULE' unterbricht den Kreis an den Stellen 15 Uhr und 16 Uhr. Unten in kleinerer Schriftgröße: 'in Rheinland-Pfalz'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: Logo 'Ganztagsschule in Rheinland-Pfalz'. Zwölf Ocker-orange Dreiecke, stern-artig kreisförmig angeordet, Spitzen nach außen. Zweizeiliger Schriftzug 'GANZTAGSSCHULE' unterbricht den Kreis an den Stellen 15 Uhr und 16 Uhr. Unten in kleinerer Schriftgröße: 'in Rheinland-Pfalz'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238" cy="640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B07783" w14:textId="77777777" w:rsidR="00803851" w:rsidRDefault="00DE4D01" w:rsidP="00B81A99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9F40E2" wp14:editId="058903B5">
          <wp:simplePos x="0" y="0"/>
          <wp:positionH relativeFrom="column">
            <wp:posOffset>1983740</wp:posOffset>
          </wp:positionH>
          <wp:positionV relativeFrom="paragraph">
            <wp:posOffset>46355</wp:posOffset>
          </wp:positionV>
          <wp:extent cx="421410" cy="370840"/>
          <wp:effectExtent l="0" t="0" r="0" b="0"/>
          <wp:wrapNone/>
          <wp:docPr id="7" name="Bild 6" descr="Logo Inklusive Schulen Rheinland-Pfa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nklusive Schulen Rheinland-Pfal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1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45FF5EA" wp14:editId="206A16EF">
          <wp:simplePos x="0" y="0"/>
          <wp:positionH relativeFrom="column">
            <wp:posOffset>3422015</wp:posOffset>
          </wp:positionH>
          <wp:positionV relativeFrom="paragraph">
            <wp:posOffset>102235</wp:posOffset>
          </wp:positionV>
          <wp:extent cx="904875" cy="313788"/>
          <wp:effectExtent l="0" t="0" r="0" b="0"/>
          <wp:wrapNone/>
          <wp:docPr id="9" name="Bild 3" descr="Bildungsserver Rheinland-Pfa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ungsserver Rheinland-Pfal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13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E5C26A" w14:textId="77777777" w:rsidR="00803851" w:rsidRDefault="00803851" w:rsidP="00B81A99">
    <w:pPr>
      <w:pStyle w:val="Fuzeile"/>
    </w:pPr>
  </w:p>
  <w:p w14:paraId="5C6056F0" w14:textId="77777777" w:rsidR="006C4E4D" w:rsidRDefault="006C4E4D" w:rsidP="00103AC9">
    <w:pPr>
      <w:pStyle w:val="Fuzeile"/>
      <w:jc w:val="center"/>
    </w:pPr>
    <w:r>
      <w:t>________________________________________________________________________________________</w:t>
    </w:r>
  </w:p>
  <w:p w14:paraId="76F42DE5" w14:textId="77777777" w:rsidR="00B81A99" w:rsidRPr="006C4E4D" w:rsidRDefault="006C4E4D" w:rsidP="006C4E4D">
    <w:pPr>
      <w:pStyle w:val="Fuzeile"/>
      <w:jc w:val="center"/>
      <w:rPr>
        <w:sz w:val="16"/>
        <w:szCs w:val="16"/>
      </w:rPr>
    </w:pPr>
    <w:r w:rsidRPr="006C4E4D">
      <w:rPr>
        <w:sz w:val="16"/>
        <w:szCs w:val="16"/>
      </w:rPr>
      <w:t>Bankverbindung:</w:t>
    </w:r>
    <w:r>
      <w:rPr>
        <w:sz w:val="16"/>
        <w:szCs w:val="16"/>
      </w:rPr>
      <w:t xml:space="preserve"> </w:t>
    </w:r>
    <w:r w:rsidR="00B81A99" w:rsidRPr="006C4E4D">
      <w:rPr>
        <w:sz w:val="16"/>
        <w:szCs w:val="16"/>
      </w:rPr>
      <w:t>Freunde &amp; Förderer der Grundschule Kirchen e.V.</w:t>
    </w:r>
    <w:r>
      <w:rPr>
        <w:sz w:val="16"/>
        <w:szCs w:val="16"/>
      </w:rPr>
      <w:t xml:space="preserve"> - </w:t>
    </w:r>
    <w:r w:rsidR="00B81A99" w:rsidRPr="006C4E4D">
      <w:rPr>
        <w:sz w:val="16"/>
        <w:szCs w:val="16"/>
      </w:rPr>
      <w:t>Sparkasse Westerwald-Sieg</w:t>
    </w:r>
    <w:r>
      <w:rPr>
        <w:sz w:val="16"/>
        <w:szCs w:val="16"/>
      </w:rPr>
      <w:t xml:space="preserve"> - </w:t>
    </w:r>
    <w:r w:rsidR="00B81A99" w:rsidRPr="006C4E4D">
      <w:rPr>
        <w:sz w:val="16"/>
        <w:szCs w:val="16"/>
      </w:rPr>
      <w:t>IBAN: DE21 5735 1030 0004 0031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6696" w14:textId="77777777" w:rsidR="004643DF" w:rsidRDefault="004643DF" w:rsidP="00B81A99">
      <w:pPr>
        <w:spacing w:after="0" w:line="240" w:lineRule="auto"/>
      </w:pPr>
      <w:r>
        <w:separator/>
      </w:r>
    </w:p>
  </w:footnote>
  <w:footnote w:type="continuationSeparator" w:id="0">
    <w:p w14:paraId="636BF816" w14:textId="77777777" w:rsidR="004643DF" w:rsidRDefault="004643DF" w:rsidP="00B8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9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52"/>
      <w:gridCol w:w="3390"/>
      <w:gridCol w:w="152"/>
    </w:tblGrid>
    <w:tr w:rsidR="006C4E4D" w14:paraId="63DBDFB4" w14:textId="77777777" w:rsidTr="004E2C2F">
      <w:trPr>
        <w:trHeight w:val="2345"/>
      </w:trPr>
      <w:tc>
        <w:tcPr>
          <w:tcW w:w="6652" w:type="dxa"/>
        </w:tcPr>
        <w:p w14:paraId="63345E5C" w14:textId="77777777" w:rsidR="006C4E4D" w:rsidRPr="00597BAC" w:rsidRDefault="006C4E4D" w:rsidP="006C4E4D">
          <w:pPr>
            <w:pStyle w:val="berschrift1"/>
            <w:tabs>
              <w:tab w:val="left" w:pos="5190"/>
            </w:tabs>
            <w:spacing w:line="256" w:lineRule="auto"/>
            <w:rPr>
              <w:rFonts w:ascii="Arial" w:hAnsi="Arial" w:cs="Arial"/>
            </w:rPr>
          </w:pPr>
          <w:r w:rsidRPr="00597BAC">
            <w:rPr>
              <w:rFonts w:ascii="Arial" w:hAnsi="Arial" w:cs="Arial"/>
            </w:rPr>
            <w:t xml:space="preserve">Michaelschule </w:t>
          </w:r>
          <w:r w:rsidRPr="00597BAC">
            <w:rPr>
              <w:rFonts w:ascii="Arial" w:hAnsi="Arial" w:cs="Arial"/>
            </w:rPr>
            <w:tab/>
          </w:r>
        </w:p>
        <w:p w14:paraId="6B14E282" w14:textId="77777777" w:rsidR="006C4E4D" w:rsidRPr="00597BAC" w:rsidRDefault="006C4E4D" w:rsidP="006C4E4D">
          <w:pPr>
            <w:spacing w:after="0"/>
            <w:rPr>
              <w:rFonts w:ascii="Arial" w:hAnsi="Arial" w:cs="Arial"/>
              <w:sz w:val="20"/>
              <w:szCs w:val="20"/>
            </w:rPr>
          </w:pPr>
          <w:r w:rsidRPr="00B25F35">
            <w:rPr>
              <w:rFonts w:ascii="Arial" w:hAnsi="Arial" w:cs="Arial"/>
              <w:b/>
              <w:sz w:val="36"/>
              <w:szCs w:val="36"/>
            </w:rPr>
            <w:t>Grundschule Kirchen</w:t>
          </w:r>
          <w:r w:rsidRPr="00597BAC">
            <w:rPr>
              <w:rFonts w:ascii="Arial" w:hAnsi="Arial" w:cs="Arial"/>
              <w:b/>
              <w:sz w:val="32"/>
              <w:szCs w:val="32"/>
            </w:rPr>
            <w:br/>
          </w:r>
          <w:r w:rsidR="00580C3C" w:rsidRPr="00653AC2">
            <w:rPr>
              <w:rFonts w:ascii="Arial" w:hAnsi="Arial" w:cs="Arial"/>
              <w:bCs/>
              <w:sz w:val="20"/>
              <w:szCs w:val="20"/>
            </w:rPr>
            <w:t xml:space="preserve">mit </w:t>
          </w:r>
          <w:r w:rsidRPr="00653AC2">
            <w:rPr>
              <w:rFonts w:ascii="Arial" w:hAnsi="Arial" w:cs="Arial"/>
              <w:bCs/>
              <w:sz w:val="20"/>
              <w:szCs w:val="20"/>
            </w:rPr>
            <w:t>A</w:t>
          </w:r>
          <w:r w:rsidR="004E2C2F" w:rsidRPr="00653AC2">
            <w:rPr>
              <w:rFonts w:ascii="Arial" w:hAnsi="Arial" w:cs="Arial"/>
              <w:bCs/>
              <w:sz w:val="20"/>
              <w:szCs w:val="20"/>
            </w:rPr>
            <w:t xml:space="preserve">ußenstelle </w:t>
          </w:r>
          <w:proofErr w:type="spellStart"/>
          <w:r w:rsidR="004E2C2F" w:rsidRPr="00653AC2">
            <w:rPr>
              <w:rFonts w:ascii="Arial" w:hAnsi="Arial" w:cs="Arial"/>
              <w:bCs/>
              <w:sz w:val="20"/>
              <w:szCs w:val="20"/>
            </w:rPr>
            <w:t>Herkersdorf</w:t>
          </w:r>
          <w:r w:rsidR="00653AC2" w:rsidRPr="00653AC2">
            <w:rPr>
              <w:rFonts w:ascii="Arial" w:hAnsi="Arial" w:cs="Arial"/>
              <w:bCs/>
              <w:sz w:val="20"/>
              <w:szCs w:val="20"/>
            </w:rPr>
            <w:t>-Offhausen</w:t>
          </w:r>
          <w:proofErr w:type="spellEnd"/>
          <w:r w:rsidRPr="00597BAC">
            <w:rPr>
              <w:rFonts w:ascii="Arial" w:hAnsi="Arial" w:cs="Arial"/>
              <w:b/>
              <w:sz w:val="32"/>
              <w:szCs w:val="32"/>
            </w:rPr>
            <w:br/>
          </w:r>
          <w:r w:rsidRPr="00597BAC">
            <w:rPr>
              <w:rFonts w:ascii="Arial" w:hAnsi="Arial" w:cs="Arial"/>
              <w:sz w:val="20"/>
              <w:szCs w:val="20"/>
            </w:rPr>
            <w:t xml:space="preserve">Auf dem </w:t>
          </w:r>
          <w:proofErr w:type="spellStart"/>
          <w:r w:rsidRPr="00597BAC">
            <w:rPr>
              <w:rFonts w:ascii="Arial" w:hAnsi="Arial" w:cs="Arial"/>
              <w:sz w:val="20"/>
              <w:szCs w:val="20"/>
            </w:rPr>
            <w:t>Molzberg</w:t>
          </w:r>
          <w:proofErr w:type="spellEnd"/>
          <w:r w:rsidRPr="00597BAC">
            <w:rPr>
              <w:rFonts w:ascii="Arial" w:hAnsi="Arial" w:cs="Arial"/>
              <w:sz w:val="20"/>
              <w:szCs w:val="20"/>
            </w:rPr>
            <w:t xml:space="preserve"> 8</w:t>
          </w:r>
        </w:p>
        <w:p w14:paraId="1B42956E" w14:textId="77777777" w:rsidR="006C4E4D" w:rsidRPr="00597BAC" w:rsidRDefault="006C4E4D" w:rsidP="006C4E4D">
          <w:pPr>
            <w:pStyle w:val="Kopfzeile"/>
            <w:spacing w:line="256" w:lineRule="auto"/>
            <w:rPr>
              <w:rFonts w:ascii="Arial" w:hAnsi="Arial" w:cs="Arial"/>
              <w:sz w:val="20"/>
              <w:szCs w:val="20"/>
            </w:rPr>
          </w:pPr>
          <w:r w:rsidRPr="00597BAC">
            <w:rPr>
              <w:rFonts w:ascii="Arial" w:hAnsi="Arial" w:cs="Arial"/>
              <w:sz w:val="20"/>
              <w:szCs w:val="20"/>
            </w:rPr>
            <w:t>57548 Kirchen (Sieg)</w:t>
          </w:r>
        </w:p>
        <w:p w14:paraId="646B6EB5" w14:textId="77777777" w:rsidR="006C4E4D" w:rsidRPr="00597BAC" w:rsidRDefault="006C4E4D" w:rsidP="006C4E4D">
          <w:pPr>
            <w:pStyle w:val="Kopfzeile"/>
            <w:spacing w:line="256" w:lineRule="auto"/>
            <w:rPr>
              <w:rFonts w:ascii="Arial" w:hAnsi="Arial" w:cs="Arial"/>
              <w:sz w:val="20"/>
              <w:szCs w:val="20"/>
            </w:rPr>
          </w:pPr>
        </w:p>
        <w:p w14:paraId="0882F61E" w14:textId="77777777" w:rsidR="006C4E4D" w:rsidRPr="004E2C2F" w:rsidRDefault="006C4E4D" w:rsidP="004E2C2F">
          <w:pPr>
            <w:pStyle w:val="Kopfzeile"/>
            <w:spacing w:line="256" w:lineRule="auto"/>
            <w:rPr>
              <w:rFonts w:ascii="Arial" w:hAnsi="Arial" w:cs="Arial"/>
              <w:sz w:val="20"/>
              <w:szCs w:val="20"/>
              <w:lang w:val="pt-BR"/>
            </w:rPr>
          </w:pPr>
          <w:r w:rsidRPr="004E2C2F">
            <w:rPr>
              <w:rFonts w:ascii="Arial" w:hAnsi="Arial" w:cs="Arial"/>
              <w:sz w:val="20"/>
              <w:szCs w:val="20"/>
              <w:lang w:val="pt-BR"/>
            </w:rPr>
            <w:t>Homepage: www.michaelschule-kirchen.de</w:t>
          </w:r>
        </w:p>
      </w:tc>
      <w:tc>
        <w:tcPr>
          <w:tcW w:w="3542" w:type="dxa"/>
          <w:gridSpan w:val="2"/>
          <w:hideMark/>
        </w:tcPr>
        <w:p w14:paraId="232880A4" w14:textId="77777777" w:rsidR="006C4E4D" w:rsidRPr="00597BAC" w:rsidRDefault="004643DF" w:rsidP="00A8689F">
          <w:pPr>
            <w:pStyle w:val="Kopfzeile"/>
            <w:spacing w:line="256" w:lineRule="auto"/>
            <w:ind w:right="330"/>
            <w:jc w:val="right"/>
            <w:rPr>
              <w:rFonts w:ascii="Arial" w:hAnsi="Arial" w:cs="Arial"/>
            </w:rPr>
          </w:pPr>
          <w:r w:rsidRPr="00597BAC">
            <w:rPr>
              <w:rFonts w:ascii="Arial" w:hAnsi="Arial" w:cs="Arial"/>
              <w:noProof/>
            </w:rPr>
            <w:object w:dxaOrig="2115" w:dyaOrig="2085" w14:anchorId="5A4AD2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3.25pt;height:111.5pt;mso-width-percent:0;mso-height-percent:0;mso-width-percent:0;mso-height-percent:0">
                <v:imagedata r:id="rId1" o:title=""/>
              </v:shape>
              <o:OLEObject Type="Embed" ProgID="PBrush" ShapeID="_x0000_i1025" DrawAspect="Content" ObjectID="_1672560967" r:id="rId2"/>
            </w:object>
          </w:r>
        </w:p>
      </w:tc>
    </w:tr>
    <w:tr w:rsidR="006C4E4D" w:rsidRPr="001E2B80" w14:paraId="014942E6" w14:textId="77777777" w:rsidTr="004E2C2F">
      <w:trPr>
        <w:gridAfter w:val="1"/>
        <w:wAfter w:w="152" w:type="dxa"/>
        <w:trHeight w:val="304"/>
      </w:trPr>
      <w:tc>
        <w:tcPr>
          <w:tcW w:w="10042" w:type="dxa"/>
          <w:gridSpan w:val="2"/>
        </w:tcPr>
        <w:p w14:paraId="0521EB37" w14:textId="77777777" w:rsidR="006C4E4D" w:rsidRPr="00597BAC" w:rsidRDefault="006C4E4D" w:rsidP="00580C3C">
          <w:pPr>
            <w:pBdr>
              <w:bottom w:val="single" w:sz="12" w:space="1" w:color="auto"/>
            </w:pBdr>
            <w:tabs>
              <w:tab w:val="left" w:pos="0"/>
            </w:tabs>
            <w:spacing w:after="0"/>
            <w:rPr>
              <w:rFonts w:ascii="Arial" w:hAnsi="Arial" w:cs="Arial"/>
              <w:color w:val="7F7F7F"/>
              <w:sz w:val="15"/>
              <w:szCs w:val="15"/>
            </w:rPr>
          </w:pPr>
          <w:r w:rsidRPr="00597BAC">
            <w:rPr>
              <w:rFonts w:ascii="Arial" w:hAnsi="Arial" w:cs="Arial"/>
              <w:sz w:val="15"/>
              <w:szCs w:val="15"/>
            </w:rPr>
            <w:t>Michaelschule Grundschu</w:t>
          </w:r>
          <w:r w:rsidR="001E2B80" w:rsidRPr="00597BAC">
            <w:rPr>
              <w:rFonts w:ascii="Arial" w:hAnsi="Arial" w:cs="Arial"/>
              <w:sz w:val="15"/>
              <w:szCs w:val="15"/>
            </w:rPr>
            <w:t xml:space="preserve">le Kirchen, 57548 Kirchen </w:t>
          </w:r>
          <w:r w:rsidR="003B2038">
            <w:rPr>
              <w:rFonts w:ascii="Arial" w:hAnsi="Arial" w:cs="Arial"/>
              <w:sz w:val="15"/>
              <w:szCs w:val="15"/>
            </w:rPr>
            <w:t xml:space="preserve"> </w:t>
          </w:r>
          <w:r w:rsidR="001E2B80" w:rsidRPr="00597BAC">
            <w:rPr>
              <w:rFonts w:ascii="Arial" w:hAnsi="Arial" w:cs="Arial"/>
              <w:sz w:val="15"/>
              <w:szCs w:val="15"/>
            </w:rPr>
            <w:t xml:space="preserve"> - </w:t>
          </w:r>
          <w:r w:rsidR="003B2038">
            <w:rPr>
              <w:rFonts w:ascii="Arial" w:hAnsi="Arial" w:cs="Arial"/>
              <w:sz w:val="15"/>
              <w:szCs w:val="15"/>
            </w:rPr>
            <w:t xml:space="preserve"> </w:t>
          </w:r>
          <w:r w:rsidR="001E2B80" w:rsidRPr="00597BAC">
            <w:rPr>
              <w:rFonts w:ascii="Arial" w:hAnsi="Arial" w:cs="Arial"/>
              <w:sz w:val="15"/>
              <w:szCs w:val="15"/>
            </w:rPr>
            <w:t xml:space="preserve">Tel. 02741/6604  </w:t>
          </w:r>
          <w:r w:rsidR="003B2038">
            <w:rPr>
              <w:rFonts w:ascii="Arial" w:hAnsi="Arial" w:cs="Arial"/>
              <w:sz w:val="15"/>
              <w:szCs w:val="15"/>
            </w:rPr>
            <w:t xml:space="preserve"> </w:t>
          </w:r>
          <w:r w:rsidR="001E2B80" w:rsidRPr="00597BAC">
            <w:rPr>
              <w:rFonts w:ascii="Arial" w:hAnsi="Arial" w:cs="Arial"/>
              <w:sz w:val="15"/>
              <w:szCs w:val="15"/>
            </w:rPr>
            <w:t xml:space="preserve">- </w:t>
          </w:r>
          <w:r w:rsidR="003B2038">
            <w:rPr>
              <w:rFonts w:ascii="Arial" w:hAnsi="Arial" w:cs="Arial"/>
              <w:sz w:val="15"/>
              <w:szCs w:val="15"/>
            </w:rPr>
            <w:t xml:space="preserve"> </w:t>
          </w:r>
          <w:r w:rsidR="001E2B80" w:rsidRPr="00597BAC">
            <w:rPr>
              <w:rFonts w:ascii="Arial" w:hAnsi="Arial" w:cs="Arial"/>
              <w:sz w:val="15"/>
              <w:szCs w:val="15"/>
            </w:rPr>
            <w:t xml:space="preserve"> Fax: 02741/931104  </w:t>
          </w:r>
          <w:r w:rsidR="003B2038">
            <w:rPr>
              <w:rFonts w:ascii="Arial" w:hAnsi="Arial" w:cs="Arial"/>
              <w:sz w:val="15"/>
              <w:szCs w:val="15"/>
            </w:rPr>
            <w:t xml:space="preserve"> </w:t>
          </w:r>
          <w:r w:rsidR="001E2B80" w:rsidRPr="00597BAC">
            <w:rPr>
              <w:rFonts w:ascii="Arial" w:hAnsi="Arial" w:cs="Arial"/>
              <w:sz w:val="15"/>
              <w:szCs w:val="15"/>
            </w:rPr>
            <w:t xml:space="preserve">-  </w:t>
          </w:r>
          <w:r w:rsidR="003B2038">
            <w:rPr>
              <w:rFonts w:ascii="Arial" w:hAnsi="Arial" w:cs="Arial"/>
              <w:sz w:val="15"/>
              <w:szCs w:val="15"/>
            </w:rPr>
            <w:t xml:space="preserve"> </w:t>
          </w:r>
          <w:r w:rsidRPr="00597BAC">
            <w:rPr>
              <w:rFonts w:ascii="Arial" w:hAnsi="Arial" w:cs="Arial"/>
              <w:sz w:val="15"/>
              <w:szCs w:val="15"/>
            </w:rPr>
            <w:t>E-Mail: sekretariat@michaelschule-kirchen.de</w:t>
          </w:r>
        </w:p>
      </w:tc>
    </w:tr>
  </w:tbl>
  <w:p w14:paraId="72982195" w14:textId="77777777" w:rsidR="006C4E4D" w:rsidRDefault="006C4E4D" w:rsidP="00580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A6AB7"/>
    <w:multiLevelType w:val="hybridMultilevel"/>
    <w:tmpl w:val="DD9C391A"/>
    <w:lvl w:ilvl="0" w:tplc="DC52F202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1D"/>
    <w:rsid w:val="0001025C"/>
    <w:rsid w:val="0003718A"/>
    <w:rsid w:val="000627F6"/>
    <w:rsid w:val="00080760"/>
    <w:rsid w:val="000964A1"/>
    <w:rsid w:val="000E17AE"/>
    <w:rsid w:val="000E672A"/>
    <w:rsid w:val="0010060D"/>
    <w:rsid w:val="00103AC9"/>
    <w:rsid w:val="0019523C"/>
    <w:rsid w:val="001A5D3D"/>
    <w:rsid w:val="001B65AC"/>
    <w:rsid w:val="001D33E0"/>
    <w:rsid w:val="001D7D49"/>
    <w:rsid w:val="001E281C"/>
    <w:rsid w:val="001E2B80"/>
    <w:rsid w:val="001F5FE1"/>
    <w:rsid w:val="0023447A"/>
    <w:rsid w:val="00247E5C"/>
    <w:rsid w:val="0027217E"/>
    <w:rsid w:val="00284232"/>
    <w:rsid w:val="002D4AFE"/>
    <w:rsid w:val="0032323D"/>
    <w:rsid w:val="00323AF0"/>
    <w:rsid w:val="00323B7C"/>
    <w:rsid w:val="003273B7"/>
    <w:rsid w:val="00346CEE"/>
    <w:rsid w:val="00376D95"/>
    <w:rsid w:val="0038118E"/>
    <w:rsid w:val="0038324E"/>
    <w:rsid w:val="003944B8"/>
    <w:rsid w:val="003947EE"/>
    <w:rsid w:val="003B2038"/>
    <w:rsid w:val="0041181D"/>
    <w:rsid w:val="00435B61"/>
    <w:rsid w:val="00437A80"/>
    <w:rsid w:val="004643DF"/>
    <w:rsid w:val="004E2C2F"/>
    <w:rsid w:val="004F3641"/>
    <w:rsid w:val="00544CF2"/>
    <w:rsid w:val="00556538"/>
    <w:rsid w:val="00580C3C"/>
    <w:rsid w:val="00586774"/>
    <w:rsid w:val="00597BAC"/>
    <w:rsid w:val="00653AC2"/>
    <w:rsid w:val="0069622E"/>
    <w:rsid w:val="006B020F"/>
    <w:rsid w:val="006C4E4D"/>
    <w:rsid w:val="006D0E07"/>
    <w:rsid w:val="00782864"/>
    <w:rsid w:val="007D5FCD"/>
    <w:rsid w:val="00803851"/>
    <w:rsid w:val="0080692D"/>
    <w:rsid w:val="008129C0"/>
    <w:rsid w:val="008237E6"/>
    <w:rsid w:val="008437D9"/>
    <w:rsid w:val="00874345"/>
    <w:rsid w:val="008858C1"/>
    <w:rsid w:val="00891F1A"/>
    <w:rsid w:val="00907219"/>
    <w:rsid w:val="00934F50"/>
    <w:rsid w:val="00943BA2"/>
    <w:rsid w:val="00964C62"/>
    <w:rsid w:val="00976574"/>
    <w:rsid w:val="0097782C"/>
    <w:rsid w:val="00980755"/>
    <w:rsid w:val="009E7EFD"/>
    <w:rsid w:val="00A46BD8"/>
    <w:rsid w:val="00A8689F"/>
    <w:rsid w:val="00A905D8"/>
    <w:rsid w:val="00AA2A74"/>
    <w:rsid w:val="00B25F35"/>
    <w:rsid w:val="00B81A99"/>
    <w:rsid w:val="00B93BD0"/>
    <w:rsid w:val="00BD42B9"/>
    <w:rsid w:val="00C23193"/>
    <w:rsid w:val="00C84EA8"/>
    <w:rsid w:val="00C87D01"/>
    <w:rsid w:val="00CD69F4"/>
    <w:rsid w:val="00CE0D9F"/>
    <w:rsid w:val="00D11521"/>
    <w:rsid w:val="00D22EDF"/>
    <w:rsid w:val="00D72B83"/>
    <w:rsid w:val="00D95479"/>
    <w:rsid w:val="00DB2EBE"/>
    <w:rsid w:val="00DE4D01"/>
    <w:rsid w:val="00E025F0"/>
    <w:rsid w:val="00E373AF"/>
    <w:rsid w:val="00E4287C"/>
    <w:rsid w:val="00E5025B"/>
    <w:rsid w:val="00E503F5"/>
    <w:rsid w:val="00E862A4"/>
    <w:rsid w:val="00E94301"/>
    <w:rsid w:val="00ED255E"/>
    <w:rsid w:val="00ED2DCF"/>
    <w:rsid w:val="00F60F8E"/>
    <w:rsid w:val="00FD35F6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8620"/>
  <w15:chartTrackingRefBased/>
  <w15:docId w15:val="{11E4E02F-0925-4710-92DA-F8420F85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81D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qFormat/>
    <w:rsid w:val="0041181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44"/>
      <w:szCs w:val="4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3B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1181D"/>
    <w:rPr>
      <w:rFonts w:ascii="Comic Sans MS" w:eastAsia="Times New Roman" w:hAnsi="Comic Sans MS" w:cs="Times New Roman"/>
      <w:b/>
      <w:sz w:val="44"/>
      <w:szCs w:val="4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11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81D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B65AC"/>
  </w:style>
  <w:style w:type="character" w:customStyle="1" w:styleId="DatumZchn">
    <w:name w:val="Datum Zchn"/>
    <w:basedOn w:val="Absatz-Standardschriftart"/>
    <w:link w:val="Datum"/>
    <w:uiPriority w:val="99"/>
    <w:semiHidden/>
    <w:rsid w:val="001B65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A99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8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A99"/>
  </w:style>
  <w:style w:type="paragraph" w:customStyle="1" w:styleId="bodytext">
    <w:name w:val="bodytext"/>
    <w:basedOn w:val="Standard"/>
    <w:rsid w:val="00B8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Standard"/>
    <w:rsid w:val="00ED255E"/>
    <w:pPr>
      <w:widowControl w:val="0"/>
      <w:tabs>
        <w:tab w:val="left" w:pos="204"/>
      </w:tabs>
      <w:autoSpaceDE w:val="0"/>
      <w:autoSpaceDN w:val="0"/>
      <w:adjustRightInd w:val="0"/>
      <w:spacing w:after="0" w:line="283" w:lineRule="atLeast"/>
      <w:jc w:val="both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3B7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krper2">
    <w:name w:val="Body Text 2"/>
    <w:basedOn w:val="Standard"/>
    <w:link w:val="Textkrper2Zchn"/>
    <w:semiHidden/>
    <w:unhideWhenUsed/>
    <w:rsid w:val="00323B7C"/>
    <w:pPr>
      <w:spacing w:after="0" w:line="240" w:lineRule="auto"/>
    </w:pPr>
    <w:rPr>
      <w:rFonts w:ascii="Comic Sans MS" w:eastAsia="Times New Roman" w:hAnsi="Comic Sans MS" w:cs="Times New Roman"/>
      <w:b/>
      <w:bCs/>
      <w:sz w:val="32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323B7C"/>
    <w:rPr>
      <w:rFonts w:ascii="Comic Sans MS" w:eastAsia="Times New Roman" w:hAnsi="Comic Sans MS" w:cs="Times New Roman"/>
      <w:b/>
      <w:bCs/>
      <w:sz w:val="3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Lamowski</dc:creator>
  <cp:keywords/>
  <dc:description/>
  <cp:lastModifiedBy>Pfeifer Lucia</cp:lastModifiedBy>
  <cp:revision>2</cp:revision>
  <cp:lastPrinted>2018-09-03T06:42:00Z</cp:lastPrinted>
  <dcterms:created xsi:type="dcterms:W3CDTF">2021-01-19T10:30:00Z</dcterms:created>
  <dcterms:modified xsi:type="dcterms:W3CDTF">2021-01-19T10:30:00Z</dcterms:modified>
</cp:coreProperties>
</file>